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008358-93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«Регуляравто» Нурутдинова Ильвира Фанисовича,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директором ООО «Регуляравто»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Дзержинского, д. 31, кв. 144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Нурутдиновым И.Ф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Нурутдинов И.Ф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3800211900001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Нурутдиновым И.Ф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Нурутдинова И.Ф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«Регуляравто» Нурутдинова Ильвира Фанисовича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5-81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